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E55CF" w:rsidR="00DE55CF" w:rsidP="00DE55CF" w:rsidRDefault="00DE55CF" w14:paraId="599A566C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 w:val="20"/>
          <w:szCs w:val="20"/>
          <w:lang w:val="en-US"/>
        </w:rPr>
      </w:pPr>
      <w:r w:rsidRPr="00DE55CF">
        <w:rPr>
          <w:rFonts w:ascii="Arial" w:hAnsi="Arial" w:eastAsia="Times New Roman" w:cs="Times New Roman"/>
          <w:b/>
          <w:sz w:val="20"/>
          <w:szCs w:val="20"/>
          <w:lang w:val="en-US"/>
        </w:rPr>
        <w:t>NORTHERN ALBERTA DIACONAL CONFERENCE</w:t>
      </w:r>
    </w:p>
    <w:p w:rsidRPr="00DE55CF" w:rsidR="00DE55CF" w:rsidP="00DE55CF" w:rsidRDefault="00DE55CF" w14:paraId="669CC3CE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bCs/>
          <w:sz w:val="20"/>
          <w:szCs w:val="20"/>
        </w:rPr>
      </w:pPr>
      <w:r w:rsidRPr="00DE55CF">
        <w:rPr>
          <w:rFonts w:ascii="Calibri" w:hAnsi="Calibri" w:eastAsia="Calibri" w:cs="Times New Roman"/>
          <w:b/>
          <w:bCs/>
          <w:sz w:val="20"/>
          <w:szCs w:val="20"/>
        </w:rPr>
        <w:t xml:space="preserve"> OF THE CHRISTIAN REFORMED CHURCH</w:t>
      </w:r>
    </w:p>
    <w:p w:rsidRPr="00DE55CF" w:rsidR="00DE55CF" w:rsidP="00DE55CF" w:rsidRDefault="00DE55CF" w14:paraId="4062B0F3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bCs/>
          <w:sz w:val="28"/>
          <w:szCs w:val="28"/>
        </w:rPr>
      </w:pPr>
      <w:r w:rsidRPr="00DE55CF">
        <w:rPr>
          <w:rFonts w:ascii="Calibri" w:hAnsi="Calibri" w:eastAsia="Calibri" w:cs="Times New Roman"/>
          <w:b/>
          <w:bCs/>
          <w:sz w:val="28"/>
          <w:szCs w:val="28"/>
        </w:rPr>
        <w:t>GENERAL BOARD MEETING -- AGENDA</w:t>
      </w:r>
    </w:p>
    <w:p w:rsidRPr="00DE55CF" w:rsidR="00DE55CF" w:rsidP="40C087EB" w:rsidRDefault="001C3555" w14:paraId="3F6723EE" w14:textId="008B46E8">
      <w:pPr>
        <w:spacing w:after="240" w:line="240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7:00 pm – Thursday, October 1, 2020 via Zoom link</w:t>
      </w:r>
    </w:p>
    <w:p w:rsidRPr="00DE55CF" w:rsidR="00DE55CF" w:rsidP="40C087EB" w:rsidRDefault="001C3555" w14:paraId="72D269D3" w14:textId="71F48923">
      <w:pPr>
        <w:pStyle w:val="Normal"/>
        <w:spacing w:after="240" w:line="240" w:lineRule="auto"/>
        <w:jc w:val="center"/>
        <w:rPr>
          <w:rFonts w:ascii="Calibri" w:hAnsi="Calibri" w:eastAsia="Calibri" w:cs="Times New Roman"/>
          <w:sz w:val="24"/>
          <w:szCs w:val="24"/>
        </w:rPr>
      </w:pPr>
      <w:hyperlink r:id="Re2271a8f9cb54e1b">
        <w:r w:rsidRPr="2658E0F1" w:rsidR="2658E0F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CA"/>
          </w:rPr>
          <w:t>https://us02web.zoom.us/j/84892483460</w:t>
        </w:r>
      </w:hyperlink>
      <w:hyperlink r:id="R9409096e883b4d77">
        <w:r>
          <w:br/>
        </w:r>
      </w:hyperlink>
    </w:p>
    <w:p w:rsidRPr="001E0B3E" w:rsidR="00DE55CF" w:rsidP="0A3BBB78" w:rsidRDefault="00DE55CF" w14:paraId="2D1F547A" w14:textId="41293B44">
      <w:pPr>
        <w:numPr>
          <w:ilvl w:val="0"/>
          <w:numId w:val="1"/>
        </w:numPr>
        <w:spacing w:after="60" w:line="240" w:lineRule="auto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40C087EB" w:rsidR="40C087EB">
        <w:rPr>
          <w:rFonts w:ascii="Calibri,Times New Roman" w:hAnsi="Calibri,Times New Roman" w:eastAsia="Calibri,Times New Roman" w:cs="Calibri,Times New Roman"/>
          <w:b w:val="1"/>
          <w:bCs w:val="1"/>
          <w:sz w:val="24"/>
          <w:szCs w:val="24"/>
        </w:rPr>
        <w:t>OPENING:</w:t>
      </w:r>
      <w:r w:rsidRPr="40C087EB" w:rsidR="40C087EB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 Welcome – Wilma McLaughlin</w:t>
      </w:r>
    </w:p>
    <w:p w:rsidRPr="001E0B3E" w:rsidR="00DE55CF" w:rsidP="0A3BBB78" w:rsidRDefault="00DE55CF" w14:paraId="65931FCC" w14:textId="3DD08734">
      <w:pPr>
        <w:numPr>
          <w:ilvl w:val="0"/>
          <w:numId w:val="1"/>
        </w:numPr>
        <w:spacing w:after="6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001E0B3E">
        <w:rPr>
          <w:rFonts w:ascii="Calibri,Times New Roman" w:hAnsi="Calibri,Times New Roman" w:eastAsia="Calibri,Times New Roman" w:cs="Calibri,Times New Roman"/>
          <w:b/>
          <w:bCs/>
          <w:sz w:val="24"/>
          <w:szCs w:val="24"/>
        </w:rPr>
        <w:t>DEVOTIONS:</w:t>
      </w:r>
      <w:r w:rsidR="00574C6D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–</w:t>
      </w:r>
      <w:r w:rsidR="00DD6BEB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Jacob Boer – pastoral advisor</w:t>
      </w:r>
    </w:p>
    <w:p w:rsidRPr="001E0B3E" w:rsidR="00DE55CF" w:rsidP="0A3BBB78" w:rsidRDefault="00DE55CF" w14:paraId="1FBEEEF6" w14:textId="2498790E">
      <w:pPr>
        <w:numPr>
          <w:ilvl w:val="0"/>
          <w:numId w:val="1"/>
        </w:numPr>
        <w:spacing w:after="6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40C087EB" w:rsidR="40C087EB">
        <w:rPr>
          <w:rFonts w:ascii="Calibri,Times New Roman" w:hAnsi="Calibri,Times New Roman" w:eastAsia="Calibri,Times New Roman" w:cs="Calibri,Times New Roman"/>
          <w:b w:val="1"/>
          <w:bCs w:val="1"/>
          <w:sz w:val="24"/>
          <w:szCs w:val="24"/>
        </w:rPr>
        <w:t>INTRODUCTIONS:</w:t>
      </w:r>
      <w:r w:rsidRPr="40C087EB" w:rsidR="40C087EB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 All – (Will introduce ourselves during round table check in)</w:t>
      </w:r>
    </w:p>
    <w:p w:rsidRPr="001E0B3E" w:rsidR="00DE55CF" w:rsidP="0A3BBB78" w:rsidRDefault="00DE55CF" w14:paraId="2C5B2FA7" w14:textId="3DC20AD8">
      <w:pPr>
        <w:numPr>
          <w:ilvl w:val="0"/>
          <w:numId w:val="1"/>
        </w:numPr>
        <w:spacing w:after="6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001E0B3E">
        <w:rPr>
          <w:rFonts w:ascii="Calibri,Times New Roman" w:hAnsi="Calibri,Times New Roman" w:eastAsia="Calibri,Times New Roman" w:cs="Calibri,Times New Roman"/>
          <w:b/>
          <w:bCs/>
          <w:sz w:val="24"/>
          <w:szCs w:val="24"/>
        </w:rPr>
        <w:t>AGENDA:</w:t>
      </w:r>
      <w:r w:rsidRPr="001E0B3E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 Review and adopt agenda – </w:t>
      </w:r>
      <w:r w:rsidR="00863936">
        <w:rPr>
          <w:rFonts w:ascii="Calibri,Times New Roman" w:hAnsi="Calibri,Times New Roman" w:eastAsia="Calibri,Times New Roman" w:cs="Calibri,Times New Roman"/>
          <w:sz w:val="24"/>
          <w:szCs w:val="24"/>
        </w:rPr>
        <w:t>any additions?</w:t>
      </w:r>
    </w:p>
    <w:p w:rsidRPr="00F45130" w:rsidR="00DE55CF" w:rsidP="00F45130" w:rsidRDefault="00DE55CF" w14:paraId="7F7DDA4C" w14:textId="379FD728">
      <w:pPr>
        <w:numPr>
          <w:ilvl w:val="0"/>
          <w:numId w:val="1"/>
        </w:numPr>
        <w:spacing w:after="0" w:line="240" w:lineRule="auto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b w:val="1"/>
          <w:bCs w:val="1"/>
          <w:sz w:val="24"/>
          <w:szCs w:val="24"/>
        </w:rPr>
        <w:t>MINUTES:</w:t>
      </w: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adopt June 16, 2020 Board Minutes</w:t>
      </w:r>
      <w:r w:rsidRPr="2658E0F1" w:rsidR="2658E0F1">
        <w:rPr>
          <w:rFonts w:ascii="Calibri" w:hAnsi="Calibri" w:eastAsia="Calibri" w:cs="Times New Roman"/>
          <w:sz w:val="24"/>
          <w:szCs w:val="24"/>
        </w:rPr>
        <w:t xml:space="preserve"> </w:t>
      </w: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(additions, corrections, deletions?)</w:t>
      </w:r>
    </w:p>
    <w:p w:rsidRPr="001E0B3E" w:rsidR="00DE55CF" w:rsidP="00DE55CF" w:rsidRDefault="00DE55CF" w14:paraId="5F930BC4" w14:textId="77777777">
      <w:pPr>
        <w:spacing w:after="120" w:line="240" w:lineRule="auto"/>
        <w:ind w:left="720"/>
        <w:contextualSpacing/>
        <w:rPr>
          <w:rFonts w:ascii="Calibri" w:hAnsi="Calibri" w:eastAsia="Calibri" w:cs="Times New Roman"/>
          <w:sz w:val="24"/>
          <w:szCs w:val="24"/>
        </w:rPr>
      </w:pPr>
    </w:p>
    <w:p w:rsidRPr="001E0B3E" w:rsidR="00DE55CF" w:rsidP="0A3BBB78" w:rsidRDefault="00DE55CF" w14:paraId="508B9346" w14:textId="77777777">
      <w:pPr>
        <w:numPr>
          <w:ilvl w:val="0"/>
          <w:numId w:val="1"/>
        </w:numPr>
        <w:spacing w:after="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001E0B3E">
        <w:rPr>
          <w:rFonts w:ascii="Calibri,Times New Roman" w:hAnsi="Calibri,Times New Roman" w:eastAsia="Calibri,Times New Roman" w:cs="Calibri,Times New Roman"/>
          <w:b/>
          <w:bCs/>
          <w:sz w:val="24"/>
          <w:szCs w:val="24"/>
        </w:rPr>
        <w:t>BUSINESS:</w:t>
      </w:r>
      <w:r w:rsidRPr="001E0B3E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</w:t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  <w:r w:rsidRPr="001E0B3E">
        <w:rPr>
          <w:rFonts w:ascii="Calibri" w:hAnsi="Calibri" w:eastAsia="Calibri" w:cs="Times New Roman"/>
          <w:sz w:val="24"/>
          <w:szCs w:val="24"/>
        </w:rPr>
        <w:tab/>
      </w:r>
    </w:p>
    <w:p w:rsidR="2658E0F1" w:rsidP="2658E0F1" w:rsidRDefault="2658E0F1" w14:paraId="3042034B" w14:textId="661EA80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CA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  <w:lang w:val="en-CA"/>
        </w:rPr>
        <w:t>Christian Stewardship Services workshop – Paul Stehelin</w:t>
      </w:r>
    </w:p>
    <w:p w:rsidRPr="00902D81" w:rsidR="00902D81" w:rsidP="00902D81" w:rsidRDefault="0085724D" w14:paraId="36BC8424" w14:textId="33EC7364">
      <w:pPr>
        <w:pStyle w:val="ListParagraph"/>
        <w:numPr>
          <w:ilvl w:val="1"/>
          <w:numId w:val="1"/>
        </w:numPr>
        <w:rPr>
          <w:rFonts w:ascii="Calibri,Times New Roman" w:hAnsi="Calibri,Times New Roman" w:eastAsia="Calibri,Times New Roman" w:cs="Calibri,Times New Roman"/>
          <w:sz w:val="24"/>
          <w:szCs w:val="24"/>
          <w:lang w:val="en-CA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  <w:lang w:val="en-CA"/>
        </w:rPr>
        <w:t>Ministry update: Edmonton Native Healing Centre – Harold Roscher</w:t>
      </w:r>
    </w:p>
    <w:p w:rsidRPr="001E0B3E" w:rsidR="00DE55CF" w:rsidP="0A3BBB78" w:rsidRDefault="00DE55CF" w14:paraId="53862260" w14:textId="08C235F3">
      <w:pPr>
        <w:numPr>
          <w:ilvl w:val="0"/>
          <w:numId w:val="1"/>
        </w:numPr>
        <w:spacing w:after="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001E0B3E">
        <w:rPr>
          <w:rFonts w:ascii="Calibri,Times New Roman" w:hAnsi="Calibri,Times New Roman" w:eastAsia="Calibri,Times New Roman" w:cs="Calibri,Times New Roman"/>
          <w:b/>
          <w:bCs/>
          <w:sz w:val="24"/>
          <w:szCs w:val="24"/>
        </w:rPr>
        <w:t>REPORTS</w:t>
      </w:r>
      <w:r w:rsidR="00382674">
        <w:rPr>
          <w:rFonts w:ascii="Calibri,Times New Roman" w:hAnsi="Calibri,Times New Roman" w:eastAsia="Calibri,Times New Roman" w:cs="Calibri,Times New Roman"/>
          <w:b/>
          <w:bCs/>
          <w:sz w:val="24"/>
          <w:szCs w:val="24"/>
        </w:rPr>
        <w:t>:</w:t>
      </w:r>
    </w:p>
    <w:p w:rsidRPr="001E0B3E" w:rsidR="00DE55CF" w:rsidP="0A3BBB78" w:rsidRDefault="0025665A" w14:paraId="2C7DAB3F" w14:textId="6172023A">
      <w:pPr>
        <w:numPr>
          <w:ilvl w:val="1"/>
          <w:numId w:val="1"/>
        </w:numPr>
        <w:spacing w:after="0" w:line="240" w:lineRule="auto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World Renew - Peter </w:t>
      </w: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Bulthuis</w:t>
      </w: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or area rep.</w:t>
      </w:r>
    </w:p>
    <w:p w:rsidRPr="001E0B3E" w:rsidR="008E7FCF" w:rsidP="0A3BBB78" w:rsidRDefault="00DE55CF" w14:paraId="102F5FEA" w14:textId="1672892B">
      <w:pPr>
        <w:numPr>
          <w:ilvl w:val="1"/>
          <w:numId w:val="1"/>
        </w:numPr>
        <w:spacing w:after="0" w:line="240" w:lineRule="auto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Disaster Relief Services – Gary Duthler</w:t>
      </w: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/Henry Viss</w:t>
      </w: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ch</w:t>
      </w: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er</w:t>
      </w: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</w:t>
      </w:r>
    </w:p>
    <w:p w:rsidRPr="001E0B3E" w:rsidR="00DE55CF" w:rsidP="0A3BBB78" w:rsidRDefault="00DE55CF" w14:paraId="676ED32F" w14:textId="50A1F262">
      <w:pPr>
        <w:numPr>
          <w:ilvl w:val="1"/>
          <w:numId w:val="1"/>
        </w:numPr>
        <w:spacing w:after="0" w:line="240" w:lineRule="auto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Diaconal Ministries Coach – Lucinda Klapwyk</w:t>
      </w:r>
    </w:p>
    <w:p w:rsidRPr="001E0B3E" w:rsidR="00DE55CF" w:rsidP="0A3BBB78" w:rsidRDefault="0025665A" w14:paraId="43421096" w14:textId="31A80F6F">
      <w:pPr>
        <w:numPr>
          <w:ilvl w:val="1"/>
          <w:numId w:val="1"/>
        </w:numPr>
        <w:spacing w:after="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Cuba Connection – John Strikwerda</w:t>
      </w:r>
    </w:p>
    <w:p w:rsidRPr="008D4DFD" w:rsidR="00DE55CF" w:rsidP="008D4DFD" w:rsidRDefault="6DE51511" w14:paraId="3F447E29" w14:textId="070DDE35">
      <w:pPr>
        <w:numPr>
          <w:ilvl w:val="1"/>
          <w:numId w:val="1"/>
        </w:numPr>
        <w:spacing w:after="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NADC Consultant – Jesse Edgington – Day of Encouragement announcement: </w:t>
      </w:r>
      <w:r w:rsidRPr="2658E0F1" w:rsidR="2658E0F1">
        <w:rPr>
          <w:rFonts w:ascii="Calibri,Times New Roman" w:hAnsi="Calibri,Times New Roman" w:eastAsia="Calibri,Times New Roman" w:cs="Calibri,Times New Roman"/>
          <w:b w:val="1"/>
          <w:bCs w:val="1"/>
          <w:sz w:val="24"/>
          <w:szCs w:val="24"/>
        </w:rPr>
        <w:t>NOVEMBER 7</w:t>
      </w:r>
      <w:r>
        <w:br/>
      </w:r>
    </w:p>
    <w:p w:rsidRPr="001E0B3E" w:rsidR="00DE55CF" w:rsidP="0A3BBB78" w:rsidRDefault="00DE55CF" w14:paraId="38D573A1" w14:textId="200DDE54">
      <w:pPr>
        <w:numPr>
          <w:ilvl w:val="0"/>
          <w:numId w:val="1"/>
        </w:numPr>
        <w:spacing w:after="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b w:val="1"/>
          <w:bCs w:val="1"/>
          <w:sz w:val="24"/>
          <w:szCs w:val="24"/>
        </w:rPr>
        <w:t xml:space="preserve">CARING AND SHARING: </w:t>
      </w:r>
      <w:r w:rsidRPr="2658E0F1" w:rsidR="2658E0F1">
        <w:rPr>
          <w:rFonts w:ascii="Calibri,Times New Roman" w:hAnsi="Calibri,Times New Roman" w:eastAsia="Calibri,Times New Roman" w:cs="Calibri,Times New Roman"/>
          <w:b w:val="0"/>
          <w:bCs w:val="0"/>
          <w:sz w:val="24"/>
          <w:szCs w:val="24"/>
        </w:rPr>
        <w:t>Have a recent picture from your phone or camera to share a 2-3 minute story with someone.</w:t>
      </w:r>
    </w:p>
    <w:p w:rsidRPr="001E0B3E" w:rsidR="00DE55CF" w:rsidP="00DE55CF" w:rsidRDefault="6DE51511" w14:paraId="4A584ABE" w14:textId="073316AB">
      <w:pPr>
        <w:spacing w:before="240" w:after="0" w:line="240" w:lineRule="auto"/>
        <w:ind w:left="1440"/>
        <w:contextualSpacing/>
        <w:rPr>
          <w:rFonts w:ascii="Calibri" w:hAnsi="Calibri" w:eastAsia="Calibri" w:cs="Times New Roman"/>
          <w:sz w:val="24"/>
          <w:szCs w:val="24"/>
        </w:rPr>
      </w:pPr>
      <w:r w:rsidRPr="2658E0F1" w:rsidR="2658E0F1">
        <w:rPr>
          <w:rFonts w:ascii="Calibri,Times New Roman" w:hAnsi="Calibri,Times New Roman" w:eastAsia="Calibri,Times New Roman" w:cs="Calibri,Times New Roman"/>
          <w:sz w:val="24"/>
          <w:szCs w:val="24"/>
        </w:rPr>
        <w:t>Sharing joys and concerns – This time of round table check in is the opportunity for deacons to share what is happening within their ministry involvement and diaconates or express personal joys or concerns.</w:t>
      </w:r>
    </w:p>
    <w:p w:rsidRPr="001E0B3E" w:rsidR="00DE55CF" w:rsidP="00DE55CF" w:rsidRDefault="00DE55CF" w14:paraId="1EBEEC7A" w14:textId="77777777">
      <w:pPr>
        <w:tabs>
          <w:tab w:val="left" w:pos="709"/>
          <w:tab w:val="left" w:pos="993"/>
        </w:tabs>
        <w:spacing w:before="240" w:line="240" w:lineRule="auto"/>
        <w:ind w:left="1080"/>
        <w:contextualSpacing/>
        <w:rPr>
          <w:rFonts w:ascii="Calibri" w:hAnsi="Calibri" w:eastAsia="Calibri" w:cs="Times New Roman"/>
          <w:sz w:val="24"/>
          <w:szCs w:val="24"/>
        </w:rPr>
      </w:pPr>
    </w:p>
    <w:p w:rsidRPr="001E0B3E" w:rsidR="00DE55CF" w:rsidP="0A3BBB78" w:rsidRDefault="00382674" w14:paraId="3D618203" w14:textId="4CFEF3AF">
      <w:pPr>
        <w:numPr>
          <w:ilvl w:val="0"/>
          <w:numId w:val="1"/>
        </w:numPr>
        <w:spacing w:after="0"/>
        <w:contextualSpacing/>
        <w:rPr>
          <w:rFonts w:ascii="Calibri,Times New Roman" w:hAnsi="Calibri,Times New Roman" w:eastAsia="Calibri,Times New Roman" w:cs="Calibri,Times New Roman"/>
          <w:sz w:val="24"/>
          <w:szCs w:val="24"/>
        </w:rPr>
      </w:pPr>
      <w:r>
        <w:rPr>
          <w:rFonts w:ascii="Calibri,Times New Roman" w:hAnsi="Calibri,Times New Roman" w:eastAsia="Calibri,Times New Roman" w:cs="Calibri,Times New Roman"/>
          <w:b w:val="1"/>
          <w:bCs w:val="1"/>
          <w:sz w:val="24"/>
          <w:szCs w:val="24"/>
        </w:rPr>
        <w:t>CLOSING Prayer:</w:t>
      </w:r>
      <w:r w:rsidR="00302A13">
        <w:rPr>
          <w:rFonts w:ascii="Calibri,Times New Roman" w:hAnsi="Calibri,Times New Roman" w:eastAsia="Calibri,Times New Roman" w:cs="Calibri,Times New Roman"/>
          <w:sz w:val="24"/>
          <w:szCs w:val="24"/>
        </w:rPr>
        <w:t xml:space="preserve"> Ne</w:t>
      </w:r>
      <w:r w:rsidR="00D156D4">
        <w:rPr>
          <w:rFonts w:ascii="Calibri,Times New Roman" w:hAnsi="Calibri,Times New Roman" w:eastAsia="Calibri,Times New Roman" w:cs="Calibri,Times New Roman"/>
          <w:sz w:val="24"/>
          <w:szCs w:val="24"/>
        </w:rPr>
        <w:t>xt meeting date: February 2021</w:t>
      </w:r>
      <w:r w:rsidRPr="001E0B3E" w:rsidR="00DE55CF">
        <w:rPr>
          <w:rFonts w:ascii="Calibri" w:hAnsi="Calibri" w:eastAsia="Calibri" w:cs="Times New Roman"/>
          <w:sz w:val="24"/>
          <w:szCs w:val="24"/>
        </w:rPr>
        <w:tab/>
      </w:r>
    </w:p>
    <w:p w:rsidR="00A474B4" w:rsidP="00A474B4" w:rsidRDefault="00A474B4" w14:paraId="57060515" w14:textId="48B5F19F">
      <w:pPr>
        <w:pStyle w:val="Title"/>
        <w:jc w:val="center"/>
        <w:rPr>
          <w:rFonts w:ascii="Calibri" w:hAnsi="Calibri" w:eastAsia="Times New Roman" w:cs="Times New Roman"/>
          <w:b/>
          <w:sz w:val="22"/>
          <w:szCs w:val="22"/>
          <w:lang w:val="en-US"/>
        </w:rPr>
      </w:pPr>
    </w:p>
    <w:p w:rsidRPr="0080383C" w:rsidR="0080383C" w:rsidP="0080383C" w:rsidRDefault="0080383C" w14:paraId="3E66869D" w14:textId="7A74E2AE">
      <w:pPr>
        <w:rPr>
          <w:lang w:val="en-US"/>
        </w:rPr>
      </w:pPr>
      <w:r w:rsidRPr="0080383C">
        <w:rPr>
          <w:lang w:val="en-US"/>
        </w:rPr>
        <w:t>Common Abbreviations</w:t>
      </w:r>
      <w:r w:rsidR="005D31EC">
        <w:rPr>
          <w:lang w:val="en-US"/>
        </w:rPr>
        <w:t>:   CAN:   Classis AB North</w:t>
      </w:r>
      <w:r w:rsidR="00605859">
        <w:rPr>
          <w:lang w:val="en-US"/>
        </w:rPr>
        <w:t>.</w:t>
      </w:r>
      <w:r w:rsidR="005D31EC">
        <w:rPr>
          <w:lang w:val="en-US"/>
        </w:rPr>
        <w:t xml:space="preserve">    </w:t>
      </w:r>
      <w:r w:rsidR="00605859">
        <w:rPr>
          <w:lang w:val="en-US"/>
        </w:rPr>
        <w:t>CIC:   Classical Interim Committee</w:t>
      </w:r>
      <w:r w:rsidRPr="0080383C">
        <w:rPr>
          <w:lang w:val="en-US"/>
        </w:rPr>
        <w:t xml:space="preserve">. </w:t>
      </w:r>
      <w:r w:rsidR="00605859">
        <w:rPr>
          <w:lang w:val="en-US"/>
        </w:rPr>
        <w:t xml:space="preserve">    </w:t>
      </w:r>
      <w:r w:rsidRPr="0080383C">
        <w:rPr>
          <w:lang w:val="en-US"/>
        </w:rPr>
        <w:t>DOE:   Day of Encouragement</w:t>
      </w:r>
      <w:r w:rsidR="00605859">
        <w:rPr>
          <w:lang w:val="en-US"/>
        </w:rPr>
        <w:t>.</w:t>
      </w:r>
      <w:r w:rsidRPr="0080383C">
        <w:rPr>
          <w:lang w:val="en-US"/>
        </w:rPr>
        <w:t xml:space="preserve"> </w:t>
      </w:r>
    </w:p>
    <w:p w:rsidR="0080383C" w:rsidP="0080383C" w:rsidRDefault="0080383C" w14:paraId="06DEBB61" w14:textId="5F795E8E">
      <w:pPr>
        <w:rPr>
          <w:lang w:val="en-US"/>
        </w:rPr>
      </w:pPr>
      <w:r w:rsidRPr="40C087EB" w:rsidR="40C087EB">
        <w:rPr>
          <w:lang w:val="en-US"/>
        </w:rPr>
        <w:t xml:space="preserve"> DMC:  Diaconal Ministries Canada. DMD:  Diaconal Ministries Developer.  WR:  World Renew.  </w:t>
      </w:r>
    </w:p>
    <w:p w:rsidRPr="0080383C" w:rsidR="00A47B44" w:rsidP="40C087EB" w:rsidRDefault="00A47B44" w14:paraId="37A248AD" w14:textId="20A06BBC">
      <w:pPr>
        <w:spacing w:after="0" w:line="240" w:lineRule="auto"/>
        <w:rPr>
          <w:lang w:val="en-US"/>
        </w:rPr>
      </w:pPr>
      <w:r w:rsidRPr="40C087EB" w:rsidR="40C087EB">
        <w:rPr>
          <w:lang w:val="en-US"/>
        </w:rPr>
        <w:t>DRS: Disaster Response Services.</w:t>
      </w:r>
    </w:p>
    <w:sectPr w:rsidRPr="0080383C" w:rsidR="00A47B44" w:rsidSect="002473F2">
      <w:footerReference w:type="default" r:id="rId9"/>
      <w:type w:val="continuous"/>
      <w:pgSz w:w="12240" w:h="15840" w:orient="portrait"/>
      <w:pgMar w:top="567" w:right="474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4D" w:rsidRDefault="0085724D" w14:paraId="4B08307C" w14:textId="77777777">
      <w:pPr>
        <w:spacing w:after="0" w:line="240" w:lineRule="auto"/>
      </w:pPr>
      <w:r>
        <w:separator/>
      </w:r>
    </w:p>
  </w:endnote>
  <w:endnote w:type="continuationSeparator" w:id="0">
    <w:p w:rsidR="0085724D" w:rsidRDefault="0085724D" w14:paraId="643322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394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24D" w:rsidRDefault="0085724D" w14:paraId="660B9889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24D" w:rsidRDefault="0085724D" w14:paraId="236EFB3D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4D" w:rsidRDefault="0085724D" w14:paraId="67F9920D" w14:textId="77777777">
      <w:pPr>
        <w:spacing w:after="0" w:line="240" w:lineRule="auto"/>
      </w:pPr>
      <w:r>
        <w:separator/>
      </w:r>
    </w:p>
  </w:footnote>
  <w:footnote w:type="continuationSeparator" w:id="0">
    <w:p w:rsidR="0085724D" w:rsidRDefault="0085724D" w14:paraId="769490E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82CE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>
    <w:nsid w:val="FFFFFFFE"/>
    <w:multiLevelType w:val="singleLevel"/>
    <w:tmpl w:val="66BA7FE6"/>
    <w:lvl w:ilvl="0">
      <w:numFmt w:val="bullet"/>
      <w:lvlText w:val="*"/>
      <w:lvlJc w:val="left"/>
    </w:lvl>
  </w:abstractNum>
  <w:abstractNum w:abstractNumId="2">
    <w:nsid w:val="0000000F"/>
    <w:multiLevelType w:val="hybridMultilevel"/>
    <w:tmpl w:val="0000000F"/>
    <w:lvl w:ilvl="0" w:tplc="00000579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0"/>
    <w:multiLevelType w:val="hybridMultilevel"/>
    <w:tmpl w:val="00000010"/>
    <w:lvl w:ilvl="0" w:tplc="000005DD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1"/>
    <w:multiLevelType w:val="hybridMultilevel"/>
    <w:tmpl w:val="00000011"/>
    <w:lvl w:ilvl="0" w:tplc="00000641">
      <w:start w:val="3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2"/>
    <w:multiLevelType w:val="hybridMultilevel"/>
    <w:tmpl w:val="00000012"/>
    <w:lvl w:ilvl="0" w:tplc="000006A5">
      <w:start w:val="4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28461F"/>
    <w:multiLevelType w:val="hybridMultilevel"/>
    <w:tmpl w:val="938625B0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2797E"/>
    <w:multiLevelType w:val="hybridMultilevel"/>
    <w:tmpl w:val="62F00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D0A2A"/>
    <w:multiLevelType w:val="hybridMultilevel"/>
    <w:tmpl w:val="8086F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03D2657"/>
    <w:multiLevelType w:val="hybridMultilevel"/>
    <w:tmpl w:val="7E54D268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296048E"/>
    <w:multiLevelType w:val="hybridMultilevel"/>
    <w:tmpl w:val="938625B0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4A8C"/>
    <w:multiLevelType w:val="hybridMultilevel"/>
    <w:tmpl w:val="2E5A9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5340767"/>
    <w:multiLevelType w:val="hybridMultilevel"/>
    <w:tmpl w:val="938625B0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A186D"/>
    <w:multiLevelType w:val="hybridMultilevel"/>
    <w:tmpl w:val="DA7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7F4E"/>
    <w:multiLevelType w:val="multilevel"/>
    <w:tmpl w:val="8E642B46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 Narrow" w:hAnsi="Arial Narrow"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567727"/>
    <w:multiLevelType w:val="hybridMultilevel"/>
    <w:tmpl w:val="A81E29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3D23C8"/>
    <w:multiLevelType w:val="hybridMultilevel"/>
    <w:tmpl w:val="D8C8EEFC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32606D2"/>
    <w:multiLevelType w:val="multilevel"/>
    <w:tmpl w:val="8E642B46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 Narrow" w:hAnsi="Arial Narrow"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431B39"/>
    <w:multiLevelType w:val="hybridMultilevel"/>
    <w:tmpl w:val="2D66FE70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211424D"/>
    <w:multiLevelType w:val="hybridMultilevel"/>
    <w:tmpl w:val="97A298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40B4"/>
    <w:multiLevelType w:val="hybridMultilevel"/>
    <w:tmpl w:val="0B98154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F9269E4"/>
    <w:multiLevelType w:val="hybridMultilevel"/>
    <w:tmpl w:val="D62853FE"/>
    <w:lvl w:ilvl="0" w:tplc="CC68478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3316F"/>
    <w:multiLevelType w:val="hybridMultilevel"/>
    <w:tmpl w:val="E3D0636E"/>
    <w:lvl w:ilvl="0" w:tplc="3DE84B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A244E"/>
    <w:multiLevelType w:val="hybridMultilevel"/>
    <w:tmpl w:val="E0ACC06A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009C2"/>
    <w:multiLevelType w:val="hybridMultilevel"/>
    <w:tmpl w:val="938625B0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800E3"/>
    <w:multiLevelType w:val="hybridMultilevel"/>
    <w:tmpl w:val="82185B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7B94"/>
    <w:multiLevelType w:val="hybridMultilevel"/>
    <w:tmpl w:val="938625B0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F65DD"/>
    <w:multiLevelType w:val="hybridMultilevel"/>
    <w:tmpl w:val="2A92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D738C"/>
    <w:multiLevelType w:val="hybridMultilevel"/>
    <w:tmpl w:val="53DCAF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7ECA6D60">
      <w:start w:val="1"/>
      <w:numFmt w:val="decimal"/>
      <w:lvlText w:val="%3."/>
      <w:lvlJc w:val="left"/>
      <w:pPr>
        <w:ind w:left="2160" w:hanging="180"/>
      </w:pPr>
      <w:rPr>
        <w:rFonts w:hint="default" w:ascii="Arial Narrow" w:hAnsi="Arial Narrow"/>
        <w:sz w:val="22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E5E63"/>
    <w:multiLevelType w:val="hybridMultilevel"/>
    <w:tmpl w:val="938625B0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132B1"/>
    <w:multiLevelType w:val="hybridMultilevel"/>
    <w:tmpl w:val="DF9CE2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D2D6C71"/>
    <w:multiLevelType w:val="hybridMultilevel"/>
    <w:tmpl w:val="17F4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4"/>
  </w:num>
  <w:num w:numId="4">
    <w:abstractNumId w:val="11"/>
  </w:num>
  <w:num w:numId="5">
    <w:abstractNumId w:val="28"/>
  </w:num>
  <w:num w:numId="6">
    <w:abstractNumId w:val="7"/>
  </w:num>
  <w:num w:numId="7">
    <w:abstractNumId w:val="25"/>
  </w:num>
  <w:num w:numId="8">
    <w:abstractNumId w:val="27"/>
  </w:num>
  <w:num w:numId="9">
    <w:abstractNumId w:val="1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361" w:hanging="1"/>
        </w:pPr>
        <w:rPr>
          <w:rFonts w:hint="default" w:ascii="Times New Roman" w:hAnsi="Times New Roman" w:cs="Times New Roman"/>
        </w:rPr>
      </w:lvl>
    </w:lvlOverride>
  </w:num>
  <w:num w:numId="10">
    <w:abstractNumId w:val="19"/>
  </w:num>
  <w:num w:numId="11">
    <w:abstractNumId w:val="20"/>
  </w:num>
  <w:num w:numId="12">
    <w:abstractNumId w:val="23"/>
  </w:num>
  <w:num w:numId="13">
    <w:abstractNumId w:val="16"/>
  </w:num>
  <w:num w:numId="14">
    <w:abstractNumId w:val="9"/>
  </w:num>
  <w:num w:numId="15">
    <w:abstractNumId w:val="18"/>
  </w:num>
  <w:num w:numId="16">
    <w:abstractNumId w:val="30"/>
  </w:num>
  <w:num w:numId="17">
    <w:abstractNumId w:val="15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3"/>
  </w:num>
  <w:num w:numId="27">
    <w:abstractNumId w:val="0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CF"/>
    <w:rsid w:val="00004303"/>
    <w:rsid w:val="00075421"/>
    <w:rsid w:val="00075C2B"/>
    <w:rsid w:val="000E01D5"/>
    <w:rsid w:val="000E02E6"/>
    <w:rsid w:val="000F3DC0"/>
    <w:rsid w:val="00100B35"/>
    <w:rsid w:val="00133E38"/>
    <w:rsid w:val="001A490B"/>
    <w:rsid w:val="001C3555"/>
    <w:rsid w:val="001C71A7"/>
    <w:rsid w:val="001E0B3E"/>
    <w:rsid w:val="002473F2"/>
    <w:rsid w:val="0025377A"/>
    <w:rsid w:val="0025665A"/>
    <w:rsid w:val="00261590"/>
    <w:rsid w:val="00266623"/>
    <w:rsid w:val="002C0550"/>
    <w:rsid w:val="002E40A8"/>
    <w:rsid w:val="002F6FAF"/>
    <w:rsid w:val="002F7DE5"/>
    <w:rsid w:val="00302A13"/>
    <w:rsid w:val="0035165D"/>
    <w:rsid w:val="0035269B"/>
    <w:rsid w:val="0036032D"/>
    <w:rsid w:val="00377B1B"/>
    <w:rsid w:val="00382674"/>
    <w:rsid w:val="003C1AA7"/>
    <w:rsid w:val="003D504E"/>
    <w:rsid w:val="003E1EB7"/>
    <w:rsid w:val="00427B42"/>
    <w:rsid w:val="00432848"/>
    <w:rsid w:val="00440B97"/>
    <w:rsid w:val="00447EAC"/>
    <w:rsid w:val="004571BA"/>
    <w:rsid w:val="004801B5"/>
    <w:rsid w:val="00490B58"/>
    <w:rsid w:val="004C37A7"/>
    <w:rsid w:val="004E67AC"/>
    <w:rsid w:val="004E6E78"/>
    <w:rsid w:val="004F73EB"/>
    <w:rsid w:val="00515C08"/>
    <w:rsid w:val="005379AF"/>
    <w:rsid w:val="0054057B"/>
    <w:rsid w:val="00565234"/>
    <w:rsid w:val="00574C6D"/>
    <w:rsid w:val="005A2777"/>
    <w:rsid w:val="005A296C"/>
    <w:rsid w:val="005D31EC"/>
    <w:rsid w:val="005E0174"/>
    <w:rsid w:val="005E323D"/>
    <w:rsid w:val="005F1502"/>
    <w:rsid w:val="005F2574"/>
    <w:rsid w:val="00601ED6"/>
    <w:rsid w:val="00605859"/>
    <w:rsid w:val="006A4ECE"/>
    <w:rsid w:val="006D548C"/>
    <w:rsid w:val="006E3522"/>
    <w:rsid w:val="00701C5D"/>
    <w:rsid w:val="00741400"/>
    <w:rsid w:val="007756AF"/>
    <w:rsid w:val="00793834"/>
    <w:rsid w:val="007C279A"/>
    <w:rsid w:val="007C65C8"/>
    <w:rsid w:val="0080383C"/>
    <w:rsid w:val="00803B12"/>
    <w:rsid w:val="00814DEE"/>
    <w:rsid w:val="00830ECA"/>
    <w:rsid w:val="008467C7"/>
    <w:rsid w:val="0085724D"/>
    <w:rsid w:val="00863936"/>
    <w:rsid w:val="008D4DFD"/>
    <w:rsid w:val="008E7FCF"/>
    <w:rsid w:val="009026A2"/>
    <w:rsid w:val="00902D81"/>
    <w:rsid w:val="00907FDD"/>
    <w:rsid w:val="0092487C"/>
    <w:rsid w:val="009449B7"/>
    <w:rsid w:val="00950D92"/>
    <w:rsid w:val="009C39B6"/>
    <w:rsid w:val="009E56DB"/>
    <w:rsid w:val="00A11D72"/>
    <w:rsid w:val="00A2447E"/>
    <w:rsid w:val="00A474B4"/>
    <w:rsid w:val="00A47B44"/>
    <w:rsid w:val="00A75C08"/>
    <w:rsid w:val="00A81B84"/>
    <w:rsid w:val="00A823D1"/>
    <w:rsid w:val="00AA4724"/>
    <w:rsid w:val="00AB0672"/>
    <w:rsid w:val="00B126DF"/>
    <w:rsid w:val="00B34019"/>
    <w:rsid w:val="00B50629"/>
    <w:rsid w:val="00B61E9C"/>
    <w:rsid w:val="00BA5561"/>
    <w:rsid w:val="00BB2612"/>
    <w:rsid w:val="00C2225C"/>
    <w:rsid w:val="00C23BF3"/>
    <w:rsid w:val="00C51F5E"/>
    <w:rsid w:val="00C961CB"/>
    <w:rsid w:val="00CC5ECB"/>
    <w:rsid w:val="00D03868"/>
    <w:rsid w:val="00D04C1F"/>
    <w:rsid w:val="00D05C0D"/>
    <w:rsid w:val="00D156D4"/>
    <w:rsid w:val="00D566D9"/>
    <w:rsid w:val="00D92C7F"/>
    <w:rsid w:val="00DD6BEB"/>
    <w:rsid w:val="00DE55CF"/>
    <w:rsid w:val="00E75278"/>
    <w:rsid w:val="00E94093"/>
    <w:rsid w:val="00EC72B5"/>
    <w:rsid w:val="00ED2C01"/>
    <w:rsid w:val="00EE4139"/>
    <w:rsid w:val="00F13E4A"/>
    <w:rsid w:val="00F17009"/>
    <w:rsid w:val="00F30E96"/>
    <w:rsid w:val="00F35990"/>
    <w:rsid w:val="00F45130"/>
    <w:rsid w:val="00F65581"/>
    <w:rsid w:val="00F77314"/>
    <w:rsid w:val="00FB4FF9"/>
    <w:rsid w:val="00FC1D17"/>
    <w:rsid w:val="00FD6637"/>
    <w:rsid w:val="00FD7E33"/>
    <w:rsid w:val="00FE569A"/>
    <w:rsid w:val="0A3BBB78"/>
    <w:rsid w:val="2658E0F1"/>
    <w:rsid w:val="40C087EB"/>
    <w:rsid w:val="6DE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4A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69B"/>
    <w:pPr>
      <w:keepNext/>
      <w:spacing w:after="0"/>
      <w:outlineLvl w:val="0"/>
    </w:pPr>
    <w:rPr>
      <w:b/>
      <w:i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31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65A"/>
    <w:pPr>
      <w:keepNext/>
      <w:outlineLvl w:val="2"/>
    </w:pPr>
    <w:rPr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5CF"/>
    <w:pPr>
      <w:tabs>
        <w:tab w:val="center" w:pos="4680"/>
        <w:tab w:val="right" w:pos="9360"/>
      </w:tabs>
    </w:pPr>
    <w:rPr>
      <w:rFonts w:ascii="Calibri" w:hAnsi="Calibri" w:eastAsia="Calibri" w:cs="Times New Roman"/>
      <w:lang w:val="x-none"/>
    </w:rPr>
  </w:style>
  <w:style w:type="character" w:styleId="FooterChar" w:customStyle="1">
    <w:name w:val="Footer Char"/>
    <w:basedOn w:val="DefaultParagraphFont"/>
    <w:link w:val="Footer"/>
    <w:uiPriority w:val="99"/>
    <w:rsid w:val="00DE55CF"/>
    <w:rPr>
      <w:rFonts w:ascii="Calibri" w:hAnsi="Calibri" w:eastAsia="Calibri" w:cs="Times New Roman"/>
      <w:lang w:val="x-none"/>
    </w:rPr>
  </w:style>
  <w:style w:type="paragraph" w:styleId="Caption">
    <w:name w:val="caption"/>
    <w:basedOn w:val="Normal"/>
    <w:next w:val="Normal"/>
    <w:uiPriority w:val="35"/>
    <w:unhideWhenUsed/>
    <w:qFormat/>
    <w:rsid w:val="00DE55CF"/>
    <w:rPr>
      <w:rFonts w:ascii="Calibri" w:hAnsi="Calibri"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55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74B4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474B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34019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5269B"/>
    <w:rPr>
      <w:b/>
      <w:i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F77314"/>
    <w:rPr>
      <w:b/>
    </w:rPr>
  </w:style>
  <w:style w:type="paragraph" w:styleId="Header">
    <w:name w:val="header"/>
    <w:basedOn w:val="Normal"/>
    <w:link w:val="HeaderChar"/>
    <w:uiPriority w:val="99"/>
    <w:unhideWhenUsed/>
    <w:rsid w:val="00F1700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7009"/>
  </w:style>
  <w:style w:type="character" w:styleId="Heading3Char" w:customStyle="1">
    <w:name w:val="Heading 3 Char"/>
    <w:basedOn w:val="DefaultParagraphFont"/>
    <w:link w:val="Heading3"/>
    <w:uiPriority w:val="9"/>
    <w:rsid w:val="0025665A"/>
    <w:rPr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D03868"/>
    <w:pPr>
      <w:ind w:left="720"/>
      <w:contextualSpacing/>
    </w:pPr>
    <w:rPr>
      <w:lang w:val="en-US"/>
    </w:rPr>
  </w:style>
  <w:style w:type="paragraph" w:styleId="List">
    <w:name w:val="List"/>
    <w:basedOn w:val="Normal"/>
    <w:uiPriority w:val="99"/>
    <w:semiHidden/>
    <w:unhideWhenUsed/>
    <w:rsid w:val="00266623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266623"/>
    <w:pPr>
      <w:numPr>
        <w:numId w:val="27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6662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66623"/>
  </w:style>
  <w:style w:type="paragraph" w:styleId="BodyText2">
    <w:name w:val="Body Text 2"/>
    <w:basedOn w:val="Normal"/>
    <w:link w:val="BodyText2Char"/>
    <w:uiPriority w:val="99"/>
    <w:unhideWhenUsed/>
    <w:rsid w:val="000F3DC0"/>
    <w:pPr>
      <w:shd w:val="clear" w:color="auto" w:fill="FFF1A8"/>
      <w:spacing w:after="0" w:line="240" w:lineRule="auto"/>
      <w:ind w:right="465"/>
    </w:pPr>
    <w:rPr>
      <w:rFonts w:ascii="Calibri" w:hAnsi="Calibri" w:eastAsia="Times New Roman" w:cs="Calibri"/>
      <w:b/>
      <w:bCs/>
      <w:color w:val="222222"/>
      <w:sz w:val="24"/>
      <w:szCs w:val="24"/>
      <w:shd w:val="clear" w:color="auto" w:fill="FFFFFF"/>
      <w:lang w:eastAsia="en-CA"/>
    </w:rPr>
  </w:style>
  <w:style w:type="character" w:styleId="BodyText2Char" w:customStyle="1">
    <w:name w:val="Body Text 2 Char"/>
    <w:basedOn w:val="DefaultParagraphFont"/>
    <w:link w:val="BodyText2"/>
    <w:uiPriority w:val="99"/>
    <w:rsid w:val="000F3DC0"/>
    <w:rPr>
      <w:rFonts w:ascii="Calibri" w:hAnsi="Calibri" w:eastAsia="Times New Roman" w:cs="Calibri"/>
      <w:b/>
      <w:bCs/>
      <w:color w:val="222222"/>
      <w:sz w:val="24"/>
      <w:szCs w:val="24"/>
      <w:shd w:val="clear" w:color="auto" w:fill="FFF1A8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69B"/>
    <w:pPr>
      <w:keepNext/>
      <w:spacing w:after="0"/>
      <w:outlineLvl w:val="0"/>
    </w:pPr>
    <w:rPr>
      <w:b/>
      <w:i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31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65A"/>
    <w:pPr>
      <w:keepNext/>
      <w:outlineLvl w:val="2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5C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E55CF"/>
    <w:rPr>
      <w:rFonts w:ascii="Calibri" w:eastAsia="Calibri" w:hAnsi="Calibri" w:cs="Times New Roman"/>
      <w:lang w:val="x-none"/>
    </w:rPr>
  </w:style>
  <w:style w:type="paragraph" w:styleId="Caption">
    <w:name w:val="caption"/>
    <w:basedOn w:val="Normal"/>
    <w:next w:val="Normal"/>
    <w:uiPriority w:val="35"/>
    <w:unhideWhenUsed/>
    <w:qFormat/>
    <w:rsid w:val="00DE55C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7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340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269B"/>
    <w:rPr>
      <w:b/>
      <w:i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7314"/>
    <w:rPr>
      <w:b/>
    </w:rPr>
  </w:style>
  <w:style w:type="paragraph" w:styleId="Header">
    <w:name w:val="header"/>
    <w:basedOn w:val="Normal"/>
    <w:link w:val="HeaderChar"/>
    <w:uiPriority w:val="99"/>
    <w:unhideWhenUsed/>
    <w:rsid w:val="00F1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09"/>
  </w:style>
  <w:style w:type="character" w:customStyle="1" w:styleId="Heading3Char">
    <w:name w:val="Heading 3 Char"/>
    <w:basedOn w:val="DefaultParagraphFont"/>
    <w:link w:val="Heading3"/>
    <w:uiPriority w:val="9"/>
    <w:rsid w:val="0025665A"/>
    <w:rPr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D03868"/>
    <w:pPr>
      <w:ind w:left="720"/>
      <w:contextualSpacing/>
    </w:pPr>
    <w:rPr>
      <w:lang w:val="en-US"/>
    </w:rPr>
  </w:style>
  <w:style w:type="paragraph" w:styleId="List">
    <w:name w:val="List"/>
    <w:basedOn w:val="Normal"/>
    <w:uiPriority w:val="99"/>
    <w:semiHidden/>
    <w:unhideWhenUsed/>
    <w:rsid w:val="00266623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266623"/>
    <w:pPr>
      <w:numPr>
        <w:numId w:val="27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66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623"/>
  </w:style>
  <w:style w:type="paragraph" w:styleId="BodyText2">
    <w:name w:val="Body Text 2"/>
    <w:basedOn w:val="Normal"/>
    <w:link w:val="BodyText2Char"/>
    <w:uiPriority w:val="99"/>
    <w:unhideWhenUsed/>
    <w:rsid w:val="000F3DC0"/>
    <w:pPr>
      <w:shd w:val="clear" w:color="auto" w:fill="FFF1A8"/>
      <w:spacing w:after="0" w:line="240" w:lineRule="auto"/>
      <w:ind w:right="465"/>
    </w:pPr>
    <w:rPr>
      <w:rFonts w:ascii="Calibri" w:eastAsia="Times New Roman" w:hAnsi="Calibri" w:cs="Calibri"/>
      <w:b/>
      <w:bCs/>
      <w:color w:val="222222"/>
      <w:sz w:val="24"/>
      <w:szCs w:val="24"/>
      <w:shd w:val="clear" w:color="auto" w:fill="FFFFFF"/>
      <w:lang w:eastAsia="en-CA"/>
    </w:rPr>
  </w:style>
  <w:style w:type="character" w:customStyle="1" w:styleId="BodyText2Char">
    <w:name w:val="Body Text 2 Char"/>
    <w:basedOn w:val="DefaultParagraphFont"/>
    <w:link w:val="BodyText2"/>
    <w:uiPriority w:val="99"/>
    <w:rsid w:val="000F3DC0"/>
    <w:rPr>
      <w:rFonts w:ascii="Calibri" w:eastAsia="Times New Roman" w:hAnsi="Calibri" w:cs="Calibri"/>
      <w:b/>
      <w:bCs/>
      <w:color w:val="222222"/>
      <w:sz w:val="24"/>
      <w:szCs w:val="24"/>
      <w:shd w:val="clear" w:color="auto" w:fill="FFF1A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3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59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17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9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7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9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862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40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945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94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9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500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1238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2160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14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90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627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3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8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7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8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82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9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3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7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05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9141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66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27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69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85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56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4951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7169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5998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826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5897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8958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8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1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2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4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98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6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57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68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8304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0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13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06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480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001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47189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5744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55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9911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654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glossaryDocument" Target="/word/glossary/document.xml" Id="Rceccc57b8ab7435c" /><Relationship Type="http://schemas.openxmlformats.org/officeDocument/2006/relationships/hyperlink" Target="https://us02web.zoom.us/j/84892483460" TargetMode="External" Id="Re2271a8f9cb54e1b" /><Relationship Type="http://schemas.openxmlformats.org/officeDocument/2006/relationships/hyperlink" Target="https://us02web.zoom.us/j/82945574431" TargetMode="External" Id="R9409096e883b4d7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62f7-9b0d-46b1-b923-0be08e5fb6aa}"/>
      </w:docPartPr>
      <w:docPartBody>
        <w:p w14:paraId="7CB9EC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Loretta Stadt</dc:creator>
  <lastModifiedBy>Jesse Centrepointe Edgington</lastModifiedBy>
  <revision>6</revision>
  <lastPrinted>2015-09-18T19:32:00.0000000Z</lastPrinted>
  <dcterms:created xsi:type="dcterms:W3CDTF">2019-09-26T16:30:00.0000000Z</dcterms:created>
  <dcterms:modified xsi:type="dcterms:W3CDTF">2020-09-16T16:51:34.3565004Z</dcterms:modified>
</coreProperties>
</file>